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D8" w:rsidRPr="00F22DCB" w:rsidRDefault="00276286">
      <w:pPr>
        <w:rPr>
          <w:b/>
          <w:color w:val="FF00FF"/>
          <w:sz w:val="32"/>
          <w:szCs w:val="32"/>
        </w:rPr>
      </w:pPr>
      <w:r w:rsidRPr="00F22DCB">
        <w:rPr>
          <w:b/>
          <w:color w:val="FF00FF"/>
          <w:sz w:val="32"/>
          <w:szCs w:val="32"/>
        </w:rPr>
        <w:t xml:space="preserve">Agenda </w:t>
      </w:r>
      <w:r w:rsidR="009A0974" w:rsidRPr="00F22DCB">
        <w:rPr>
          <w:b/>
          <w:color w:val="FF00FF"/>
          <w:sz w:val="32"/>
          <w:szCs w:val="32"/>
        </w:rPr>
        <w:t xml:space="preserve">Wijkzorg </w:t>
      </w:r>
      <w:r w:rsidR="00AD3711" w:rsidRPr="00F22DCB">
        <w:rPr>
          <w:b/>
          <w:color w:val="FF00FF"/>
          <w:sz w:val="32"/>
          <w:szCs w:val="32"/>
        </w:rPr>
        <w:t>Verdiepingstafel</w:t>
      </w:r>
      <w:r w:rsidRPr="00F22DCB">
        <w:rPr>
          <w:b/>
          <w:color w:val="FF00FF"/>
          <w:sz w:val="32"/>
          <w:szCs w:val="32"/>
        </w:rPr>
        <w:t xml:space="preserve"> </w:t>
      </w:r>
      <w:r w:rsidR="00FB561B" w:rsidRPr="00F22DCB">
        <w:rPr>
          <w:b/>
          <w:color w:val="FF00FF"/>
          <w:sz w:val="32"/>
          <w:szCs w:val="32"/>
        </w:rPr>
        <w:t>Geuzenveld Slotermeer</w:t>
      </w:r>
    </w:p>
    <w:p w:rsidR="00276286" w:rsidRDefault="00276286"/>
    <w:p w:rsidR="00B04526" w:rsidRDefault="00B04526"/>
    <w:p w:rsidR="00276286" w:rsidRDefault="00276286">
      <w:r>
        <w:t>Datum:</w:t>
      </w:r>
      <w:r w:rsidR="00245BAA">
        <w:tab/>
      </w:r>
      <w:r w:rsidR="00C018BA">
        <w:tab/>
      </w:r>
      <w:r w:rsidR="00E71597">
        <w:t>14 maart</w:t>
      </w:r>
      <w:r w:rsidR="00AE60B6">
        <w:t xml:space="preserve"> 201</w:t>
      </w:r>
      <w:r w:rsidR="00E71597">
        <w:t>9</w:t>
      </w:r>
    </w:p>
    <w:p w:rsidR="00276286" w:rsidRDefault="00276286">
      <w:r>
        <w:t>Tijd:</w:t>
      </w:r>
      <w:r>
        <w:tab/>
      </w:r>
      <w:r w:rsidR="00245BAA">
        <w:tab/>
      </w:r>
      <w:r w:rsidR="003D5FEE">
        <w:t>1</w:t>
      </w:r>
      <w:r w:rsidR="00AD3711">
        <w:t>5</w:t>
      </w:r>
      <w:r w:rsidR="003D5FEE">
        <w:t>.</w:t>
      </w:r>
      <w:r w:rsidR="00260803">
        <w:t>0</w:t>
      </w:r>
      <w:r w:rsidR="003D5FEE">
        <w:t>0 – 1</w:t>
      </w:r>
      <w:r w:rsidR="00260803">
        <w:t>6</w:t>
      </w:r>
      <w:r w:rsidR="003D5FEE">
        <w:t>.</w:t>
      </w:r>
      <w:r w:rsidR="00260803">
        <w:t>3</w:t>
      </w:r>
      <w:r w:rsidR="003D5FEE">
        <w:t>0 uur</w:t>
      </w:r>
      <w:r>
        <w:t xml:space="preserve"> </w:t>
      </w:r>
    </w:p>
    <w:p w:rsidR="00AD3711" w:rsidRDefault="00BA29AA" w:rsidP="00A90311">
      <w:r w:rsidRPr="00BA29AA">
        <w:t xml:space="preserve">Locatie: </w:t>
      </w:r>
      <w:r w:rsidR="00245BAA" w:rsidRPr="00BA29AA">
        <w:tab/>
      </w:r>
      <w:r w:rsidR="00FB561B">
        <w:t>Honingraat</w:t>
      </w:r>
    </w:p>
    <w:p w:rsidR="00A90311" w:rsidRDefault="00A90311" w:rsidP="00A90311">
      <w:r>
        <w:tab/>
      </w:r>
      <w:r>
        <w:tab/>
      </w:r>
      <w:r w:rsidR="00FB561B">
        <w:t>Slotermeerlaan 10</w:t>
      </w:r>
      <w:r w:rsidR="004E595A">
        <w:t>3</w:t>
      </w:r>
    </w:p>
    <w:p w:rsidR="00063646" w:rsidRDefault="00245BAA">
      <w:r w:rsidRPr="00BA29AA">
        <w:t>Voorzitter:</w:t>
      </w:r>
      <w:r w:rsidR="008344ED" w:rsidRPr="00BA29AA">
        <w:tab/>
      </w:r>
      <w:r w:rsidR="0097682E">
        <w:t>Fadma Akdimi</w:t>
      </w:r>
      <w:r w:rsidR="00CD6F0F">
        <w:t>/Annemarie Brink</w:t>
      </w:r>
      <w:bookmarkStart w:id="0" w:name="_GoBack"/>
      <w:bookmarkEnd w:id="0"/>
      <w:r w:rsidR="00CD6F0F">
        <w:t>man</w:t>
      </w:r>
    </w:p>
    <w:p w:rsidR="00CD6F0F" w:rsidRPr="00BA29AA" w:rsidRDefault="00CD6F0F">
      <w:r>
        <w:t>Notulist:</w:t>
      </w:r>
      <w:r>
        <w:tab/>
        <w:t>(roulerend)</w:t>
      </w:r>
    </w:p>
    <w:p w:rsidR="00612B1E" w:rsidRDefault="00E66A7E">
      <w:r>
        <w:t xml:space="preserve"> </w:t>
      </w:r>
    </w:p>
    <w:p w:rsidR="00612B1E" w:rsidRDefault="00612B1E"/>
    <w:p w:rsidR="006C4B6B" w:rsidRDefault="006C4B6B" w:rsidP="006C4B6B">
      <w:pPr>
        <w:pBdr>
          <w:top w:val="single" w:sz="4" w:space="1" w:color="auto"/>
        </w:pBdr>
      </w:pPr>
    </w:p>
    <w:p w:rsidR="00E62A89" w:rsidRDefault="00E62A89" w:rsidP="006C4B6B"/>
    <w:p w:rsidR="001F52FC" w:rsidRDefault="001F52FC" w:rsidP="001F52FC">
      <w:pPr>
        <w:pStyle w:val="Lijstalinea"/>
        <w:numPr>
          <w:ilvl w:val="0"/>
          <w:numId w:val="17"/>
        </w:numPr>
        <w:rPr>
          <w:b/>
          <w:sz w:val="22"/>
          <w:szCs w:val="22"/>
        </w:rPr>
      </w:pPr>
      <w:r w:rsidRPr="009E5734">
        <w:rPr>
          <w:b/>
          <w:sz w:val="22"/>
          <w:szCs w:val="22"/>
        </w:rPr>
        <w:t>Opening en vaststelling agenda</w:t>
      </w:r>
      <w:r w:rsidR="00077F99" w:rsidRPr="009E5734">
        <w:rPr>
          <w:b/>
          <w:sz w:val="22"/>
          <w:szCs w:val="22"/>
        </w:rPr>
        <w:t xml:space="preserve"> </w:t>
      </w:r>
      <w:r w:rsidR="005B5E95">
        <w:rPr>
          <w:b/>
          <w:sz w:val="22"/>
          <w:szCs w:val="22"/>
        </w:rPr>
        <w:t>(</w:t>
      </w:r>
      <w:r w:rsidR="00711BE6">
        <w:rPr>
          <w:b/>
          <w:sz w:val="22"/>
          <w:szCs w:val="22"/>
        </w:rPr>
        <w:t>10</w:t>
      </w:r>
      <w:r w:rsidR="00E33235">
        <w:rPr>
          <w:b/>
          <w:sz w:val="22"/>
          <w:szCs w:val="22"/>
        </w:rPr>
        <w:t xml:space="preserve"> minuten)</w:t>
      </w:r>
    </w:p>
    <w:p w:rsidR="002011BD" w:rsidRPr="002011BD" w:rsidRDefault="00DE250E" w:rsidP="002011BD">
      <w:pPr>
        <w:pStyle w:val="Lijstalinea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opwarmer</w:t>
      </w:r>
      <w:r w:rsidR="00711BE6">
        <w:rPr>
          <w:sz w:val="22"/>
          <w:szCs w:val="22"/>
        </w:rPr>
        <w:t xml:space="preserve"> </w:t>
      </w:r>
    </w:p>
    <w:p w:rsidR="009E5734" w:rsidRPr="009E5734" w:rsidRDefault="009E5734" w:rsidP="009E5734">
      <w:pPr>
        <w:rPr>
          <w:b/>
          <w:sz w:val="22"/>
          <w:szCs w:val="22"/>
        </w:rPr>
      </w:pPr>
    </w:p>
    <w:p w:rsidR="00CD6F0F" w:rsidRPr="002011BD" w:rsidRDefault="002B1F8D" w:rsidP="002011BD">
      <w:pPr>
        <w:pStyle w:val="Lijstalinea"/>
        <w:numPr>
          <w:ilvl w:val="0"/>
          <w:numId w:val="1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Notulen</w:t>
      </w:r>
      <w:r w:rsidR="00E33235">
        <w:rPr>
          <w:b/>
          <w:sz w:val="22"/>
          <w:szCs w:val="22"/>
        </w:rPr>
        <w:t xml:space="preserve"> (</w:t>
      </w:r>
      <w:r w:rsidR="00DE250E">
        <w:rPr>
          <w:b/>
          <w:sz w:val="22"/>
          <w:szCs w:val="22"/>
        </w:rPr>
        <w:t>5</w:t>
      </w:r>
      <w:r w:rsidR="00E33235">
        <w:rPr>
          <w:b/>
          <w:sz w:val="22"/>
          <w:szCs w:val="22"/>
        </w:rPr>
        <w:t xml:space="preserve"> minuten)</w:t>
      </w:r>
    </w:p>
    <w:p w:rsidR="002011BD" w:rsidRPr="002B1F8D" w:rsidRDefault="002B1F8D" w:rsidP="002B1F8D">
      <w:pPr>
        <w:pStyle w:val="Lijstalinea"/>
        <w:numPr>
          <w:ilvl w:val="0"/>
          <w:numId w:val="31"/>
        </w:numPr>
        <w:rPr>
          <w:sz w:val="22"/>
          <w:szCs w:val="22"/>
        </w:rPr>
      </w:pPr>
      <w:r w:rsidRPr="002B1F8D">
        <w:rPr>
          <w:sz w:val="22"/>
          <w:szCs w:val="22"/>
        </w:rPr>
        <w:t>korte terugblik</w:t>
      </w:r>
      <w:r w:rsidR="00E71597">
        <w:rPr>
          <w:sz w:val="22"/>
          <w:szCs w:val="22"/>
        </w:rPr>
        <w:t xml:space="preserve"> vorige bijeenkomst</w:t>
      </w:r>
    </w:p>
    <w:p w:rsidR="002B1F8D" w:rsidRPr="00CD6F0F" w:rsidRDefault="002B1F8D" w:rsidP="002B1F8D">
      <w:pPr>
        <w:pStyle w:val="Lijstalinea"/>
        <w:ind w:left="1080"/>
        <w:rPr>
          <w:b/>
          <w:sz w:val="22"/>
          <w:szCs w:val="22"/>
        </w:rPr>
      </w:pPr>
    </w:p>
    <w:p w:rsidR="00722043" w:rsidRDefault="00E71597" w:rsidP="00722043">
      <w:pPr>
        <w:pStyle w:val="Lijstalinea"/>
        <w:numPr>
          <w:ilvl w:val="0"/>
          <w:numId w:val="1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THEMA: armoede en schulden</w:t>
      </w:r>
      <w:r w:rsidR="00E3323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65</w:t>
      </w:r>
      <w:r w:rsidR="00E33235">
        <w:rPr>
          <w:b/>
          <w:sz w:val="22"/>
          <w:szCs w:val="22"/>
        </w:rPr>
        <w:t xml:space="preserve"> minuten)</w:t>
      </w:r>
    </w:p>
    <w:p w:rsidR="00E71597" w:rsidRDefault="00E71597" w:rsidP="00E71597">
      <w:pPr>
        <w:ind w:left="708"/>
        <w:rPr>
          <w:sz w:val="22"/>
          <w:szCs w:val="22"/>
        </w:rPr>
      </w:pPr>
      <w:r>
        <w:rPr>
          <w:sz w:val="22"/>
          <w:szCs w:val="22"/>
        </w:rPr>
        <w:t>Persoonlijk verhaal van de ervaringsdeskundige van het project “Van Overleven naar Leven”</w:t>
      </w:r>
    </w:p>
    <w:p w:rsidR="00E71597" w:rsidRDefault="00E71597" w:rsidP="00E71597">
      <w:pPr>
        <w:ind w:left="708"/>
        <w:rPr>
          <w:sz w:val="22"/>
          <w:szCs w:val="22"/>
        </w:rPr>
      </w:pPr>
    </w:p>
    <w:p w:rsidR="00E71597" w:rsidRDefault="0068552D" w:rsidP="00E71597">
      <w:pPr>
        <w:ind w:left="708"/>
        <w:rPr>
          <w:sz w:val="22"/>
          <w:szCs w:val="22"/>
        </w:rPr>
      </w:pPr>
      <w:r>
        <w:rPr>
          <w:sz w:val="22"/>
          <w:szCs w:val="22"/>
        </w:rPr>
        <w:t>Plenair</w:t>
      </w:r>
      <w:r w:rsidR="00E71597">
        <w:rPr>
          <w:sz w:val="22"/>
          <w:szCs w:val="22"/>
        </w:rPr>
        <w:t xml:space="preserve">e bespreking: </w:t>
      </w:r>
    </w:p>
    <w:p w:rsidR="005C01C3" w:rsidRPr="00E71597" w:rsidRDefault="00E71597" w:rsidP="00E71597">
      <w:pPr>
        <w:pStyle w:val="Lijstalinea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Succesfactoren</w:t>
      </w:r>
      <w:r w:rsidR="00DE250E" w:rsidRPr="00E71597">
        <w:rPr>
          <w:sz w:val="22"/>
          <w:szCs w:val="22"/>
        </w:rPr>
        <w:tab/>
      </w:r>
      <w:r w:rsidR="00DE250E" w:rsidRPr="00E71597">
        <w:rPr>
          <w:sz w:val="22"/>
          <w:szCs w:val="22"/>
        </w:rPr>
        <w:tab/>
      </w:r>
      <w:r w:rsidR="00DE250E" w:rsidRPr="00E71597">
        <w:rPr>
          <w:sz w:val="22"/>
          <w:szCs w:val="22"/>
        </w:rPr>
        <w:tab/>
      </w:r>
      <w:r w:rsidR="00DE250E" w:rsidRPr="00E71597">
        <w:rPr>
          <w:sz w:val="22"/>
          <w:szCs w:val="22"/>
        </w:rPr>
        <w:tab/>
      </w:r>
      <w:r w:rsidR="00DE250E" w:rsidRPr="00E71597">
        <w:rPr>
          <w:sz w:val="22"/>
          <w:szCs w:val="22"/>
        </w:rPr>
        <w:tab/>
      </w:r>
      <w:r w:rsidR="00DE250E" w:rsidRPr="00E71597">
        <w:rPr>
          <w:sz w:val="22"/>
          <w:szCs w:val="22"/>
        </w:rPr>
        <w:tab/>
      </w:r>
      <w:r w:rsidR="00DE250E" w:rsidRPr="00E71597">
        <w:rPr>
          <w:sz w:val="22"/>
          <w:szCs w:val="22"/>
        </w:rPr>
        <w:tab/>
      </w:r>
      <w:r w:rsidR="00DE250E" w:rsidRPr="00E71597">
        <w:rPr>
          <w:sz w:val="22"/>
          <w:szCs w:val="22"/>
        </w:rPr>
        <w:tab/>
      </w:r>
    </w:p>
    <w:p w:rsidR="00E71597" w:rsidRPr="00E71597" w:rsidRDefault="00E71597" w:rsidP="00E71597">
      <w:pPr>
        <w:pStyle w:val="Lijstalinea"/>
        <w:numPr>
          <w:ilvl w:val="0"/>
          <w:numId w:val="32"/>
        </w:numPr>
        <w:rPr>
          <w:sz w:val="22"/>
          <w:szCs w:val="22"/>
        </w:rPr>
      </w:pPr>
      <w:r w:rsidRPr="00E71597">
        <w:rPr>
          <w:sz w:val="22"/>
          <w:szCs w:val="22"/>
        </w:rPr>
        <w:t>De AKAD-methode: van formeel naar informeel</w:t>
      </w:r>
      <w:r>
        <w:rPr>
          <w:sz w:val="22"/>
          <w:szCs w:val="22"/>
        </w:rPr>
        <w:t xml:space="preserve"> en de samenwerking hier tussen</w:t>
      </w:r>
    </w:p>
    <w:p w:rsidR="00E71597" w:rsidRPr="009E5734" w:rsidRDefault="00E71597" w:rsidP="00E71597">
      <w:pPr>
        <w:ind w:left="708"/>
        <w:rPr>
          <w:b/>
          <w:sz w:val="22"/>
          <w:szCs w:val="22"/>
        </w:rPr>
      </w:pPr>
    </w:p>
    <w:p w:rsidR="002B1F8D" w:rsidRDefault="002B1F8D" w:rsidP="002B1F8D">
      <w:pPr>
        <w:pStyle w:val="Lijstalinea"/>
        <w:numPr>
          <w:ilvl w:val="0"/>
          <w:numId w:val="17"/>
        </w:numPr>
        <w:rPr>
          <w:b/>
          <w:sz w:val="22"/>
          <w:szCs w:val="22"/>
        </w:rPr>
      </w:pPr>
      <w:r w:rsidRPr="009E5734">
        <w:rPr>
          <w:b/>
          <w:sz w:val="22"/>
          <w:szCs w:val="22"/>
        </w:rPr>
        <w:t>Mededelingen /  wist u dat/ durf te vragen</w:t>
      </w:r>
      <w:r>
        <w:rPr>
          <w:b/>
          <w:sz w:val="22"/>
          <w:szCs w:val="22"/>
        </w:rPr>
        <w:t xml:space="preserve"> (10 minuten)</w:t>
      </w:r>
    </w:p>
    <w:p w:rsidR="002B1F8D" w:rsidRDefault="002B1F8D" w:rsidP="002B1F8D">
      <w:pPr>
        <w:pStyle w:val="Lijstalinea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Nieuwe a</w:t>
      </w:r>
      <w:r w:rsidRPr="00F63230">
        <w:rPr>
          <w:sz w:val="22"/>
          <w:szCs w:val="22"/>
        </w:rPr>
        <w:t>ctiviteiten</w:t>
      </w:r>
      <w:r>
        <w:rPr>
          <w:sz w:val="22"/>
          <w:szCs w:val="22"/>
        </w:rPr>
        <w:t>, projecten of bijzonderheden binnen organisatie</w:t>
      </w:r>
    </w:p>
    <w:p w:rsidR="002B1F8D" w:rsidRDefault="002B1F8D" w:rsidP="002B1F8D">
      <w:pPr>
        <w:pStyle w:val="Lijstalinea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Signalen uit de wijk</w:t>
      </w:r>
    </w:p>
    <w:p w:rsidR="000073AF" w:rsidRDefault="000073AF" w:rsidP="002B1F8D">
      <w:pPr>
        <w:pStyle w:val="Lijstalinea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teambudget</w:t>
      </w:r>
      <w:r w:rsidR="00E71597">
        <w:rPr>
          <w:sz w:val="22"/>
          <w:szCs w:val="22"/>
        </w:rPr>
        <w:t xml:space="preserve"> app: stand  van zaken en ervaringen</w:t>
      </w:r>
    </w:p>
    <w:p w:rsidR="001F52FC" w:rsidRPr="009E5734" w:rsidRDefault="001F52FC" w:rsidP="008F0181">
      <w:pPr>
        <w:ind w:left="2124"/>
        <w:rPr>
          <w:b/>
          <w:sz w:val="22"/>
          <w:szCs w:val="22"/>
        </w:rPr>
      </w:pPr>
    </w:p>
    <w:p w:rsidR="001F52FC" w:rsidRPr="009E5734" w:rsidRDefault="007D6F93" w:rsidP="001F52FC">
      <w:pPr>
        <w:pStyle w:val="Lijstalinea"/>
        <w:numPr>
          <w:ilvl w:val="0"/>
          <w:numId w:val="1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1F52FC" w:rsidRPr="009E5734">
        <w:rPr>
          <w:b/>
          <w:sz w:val="22"/>
          <w:szCs w:val="22"/>
        </w:rPr>
        <w:t>fsluiting</w:t>
      </w:r>
    </w:p>
    <w:p w:rsidR="001F52FC" w:rsidRPr="009E5734" w:rsidRDefault="001F52FC" w:rsidP="001F52FC">
      <w:pPr>
        <w:pStyle w:val="Lijstalinea"/>
        <w:rPr>
          <w:i/>
          <w:sz w:val="22"/>
          <w:szCs w:val="22"/>
        </w:rPr>
      </w:pPr>
    </w:p>
    <w:p w:rsidR="00103CCA" w:rsidRDefault="00103CCA" w:rsidP="00103CCA">
      <w:pPr>
        <w:pStyle w:val="Lijstalinea"/>
        <w:ind w:left="1440"/>
        <w:rPr>
          <w:i/>
        </w:rPr>
      </w:pPr>
    </w:p>
    <w:p w:rsidR="009E5734" w:rsidRPr="00103CCA" w:rsidRDefault="009E5734" w:rsidP="00103CCA">
      <w:pPr>
        <w:pStyle w:val="Lijstalinea"/>
        <w:ind w:left="1440"/>
        <w:rPr>
          <w:i/>
        </w:rPr>
      </w:pPr>
    </w:p>
    <w:p w:rsidR="00B04526" w:rsidRDefault="00B04526" w:rsidP="0094587B">
      <w:pPr>
        <w:ind w:left="360"/>
        <w:rPr>
          <w:i/>
        </w:rPr>
      </w:pPr>
      <w:r>
        <w:rPr>
          <w:i/>
        </w:rPr>
        <w:tab/>
      </w:r>
    </w:p>
    <w:sectPr w:rsidR="00B04526" w:rsidSect="00177A29">
      <w:pgSz w:w="11906" w:h="16838"/>
      <w:pgMar w:top="1440" w:right="1644" w:bottom="144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FA2"/>
    <w:multiLevelType w:val="hybridMultilevel"/>
    <w:tmpl w:val="37FC35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2">
    <w:nsid w:val="042D6BFD"/>
    <w:multiLevelType w:val="hybridMultilevel"/>
    <w:tmpl w:val="1BD065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E6C"/>
    <w:multiLevelType w:val="hybridMultilevel"/>
    <w:tmpl w:val="74205576"/>
    <w:lvl w:ilvl="0" w:tplc="B97A1DF4">
      <w:numFmt w:val="bullet"/>
      <w:lvlText w:val="-"/>
      <w:lvlJc w:val="left"/>
      <w:pPr>
        <w:ind w:left="2484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057801EA"/>
    <w:multiLevelType w:val="hybridMultilevel"/>
    <w:tmpl w:val="53E010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384AFA"/>
    <w:multiLevelType w:val="hybridMultilevel"/>
    <w:tmpl w:val="5CCEB942"/>
    <w:lvl w:ilvl="0" w:tplc="F23A4578">
      <w:numFmt w:val="bullet"/>
      <w:lvlText w:val="-"/>
      <w:lvlJc w:val="left"/>
      <w:pPr>
        <w:ind w:left="2484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075C04E7"/>
    <w:multiLevelType w:val="hybridMultilevel"/>
    <w:tmpl w:val="30DE235A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C4348"/>
    <w:multiLevelType w:val="hybridMultilevel"/>
    <w:tmpl w:val="21869932"/>
    <w:lvl w:ilvl="0" w:tplc="FB4E8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17E7B"/>
    <w:multiLevelType w:val="hybridMultilevel"/>
    <w:tmpl w:val="2760DB9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8412225"/>
    <w:multiLevelType w:val="hybridMultilevel"/>
    <w:tmpl w:val="B8006E2C"/>
    <w:lvl w:ilvl="0" w:tplc="1AA20C64">
      <w:start w:val="2"/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B03AE5"/>
    <w:multiLevelType w:val="hybridMultilevel"/>
    <w:tmpl w:val="4A3C684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E66A09"/>
    <w:multiLevelType w:val="hybridMultilevel"/>
    <w:tmpl w:val="64BCF36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9B4F9A"/>
    <w:multiLevelType w:val="hybridMultilevel"/>
    <w:tmpl w:val="2EDE717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341AEF"/>
    <w:multiLevelType w:val="hybridMultilevel"/>
    <w:tmpl w:val="90826CFE"/>
    <w:lvl w:ilvl="0" w:tplc="EF1463F8">
      <w:start w:val="4"/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DB771D"/>
    <w:multiLevelType w:val="multilevel"/>
    <w:tmpl w:val="C10EAD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AB73F13"/>
    <w:multiLevelType w:val="hybridMultilevel"/>
    <w:tmpl w:val="1948646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747B58"/>
    <w:multiLevelType w:val="hybridMultilevel"/>
    <w:tmpl w:val="660AFF8E"/>
    <w:lvl w:ilvl="0" w:tplc="0413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7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8">
    <w:nsid w:val="4D173199"/>
    <w:multiLevelType w:val="multilevel"/>
    <w:tmpl w:val="6C30EF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19">
    <w:nsid w:val="4DC9689C"/>
    <w:multiLevelType w:val="hybridMultilevel"/>
    <w:tmpl w:val="7C0C6080"/>
    <w:lvl w:ilvl="0" w:tplc="24CAAB9E">
      <w:numFmt w:val="bullet"/>
      <w:lvlText w:val="-"/>
      <w:lvlJc w:val="left"/>
      <w:pPr>
        <w:ind w:left="1068" w:hanging="360"/>
      </w:pPr>
      <w:rPr>
        <w:rFonts w:ascii="Corbel" w:eastAsia="Times New Roman" w:hAnsi="Corbel" w:cs="Times New Roman" w:hint="default"/>
        <w:b w:val="0"/>
        <w:sz w:val="21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916626A"/>
    <w:multiLevelType w:val="hybridMultilevel"/>
    <w:tmpl w:val="6040D9F2"/>
    <w:lvl w:ilvl="0" w:tplc="8D76548E">
      <w:start w:val="2"/>
      <w:numFmt w:val="bullet"/>
      <w:lvlText w:val="-"/>
      <w:lvlJc w:val="left"/>
      <w:pPr>
        <w:ind w:left="2484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59BB1675"/>
    <w:multiLevelType w:val="hybridMultilevel"/>
    <w:tmpl w:val="9B2AFF48"/>
    <w:lvl w:ilvl="0" w:tplc="3FBC80DA">
      <w:start w:val="2"/>
      <w:numFmt w:val="bullet"/>
      <w:lvlText w:val="-"/>
      <w:lvlJc w:val="left"/>
      <w:pPr>
        <w:ind w:left="1069" w:hanging="360"/>
      </w:pPr>
      <w:rPr>
        <w:rFonts w:ascii="Corbel" w:eastAsia="Times New Roman" w:hAnsi="Corbel" w:cs="Times New Roman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B45319F"/>
    <w:multiLevelType w:val="hybridMultilevel"/>
    <w:tmpl w:val="0AD86F80"/>
    <w:lvl w:ilvl="0" w:tplc="7CB477C4">
      <w:start w:val="4"/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BE7396"/>
    <w:multiLevelType w:val="hybridMultilevel"/>
    <w:tmpl w:val="FB1AC106"/>
    <w:lvl w:ilvl="0" w:tplc="837822EC">
      <w:numFmt w:val="bullet"/>
      <w:lvlText w:val="-"/>
      <w:lvlJc w:val="left"/>
      <w:pPr>
        <w:ind w:left="2484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>
    <w:nsid w:val="6E557915"/>
    <w:multiLevelType w:val="hybridMultilevel"/>
    <w:tmpl w:val="32CC0740"/>
    <w:lvl w:ilvl="0" w:tplc="717E667A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26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56163A0"/>
    <w:multiLevelType w:val="hybridMultilevel"/>
    <w:tmpl w:val="C58AB40C"/>
    <w:lvl w:ilvl="0" w:tplc="23ACDA3C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DD3CD1"/>
    <w:multiLevelType w:val="hybridMultilevel"/>
    <w:tmpl w:val="8A1CB9F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7FC511E"/>
    <w:multiLevelType w:val="hybridMultilevel"/>
    <w:tmpl w:val="44167496"/>
    <w:lvl w:ilvl="0" w:tplc="67860424">
      <w:numFmt w:val="bullet"/>
      <w:lvlText w:val="-"/>
      <w:lvlJc w:val="left"/>
      <w:pPr>
        <w:ind w:left="144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0A644E"/>
    <w:multiLevelType w:val="hybridMultilevel"/>
    <w:tmpl w:val="55761BE2"/>
    <w:lvl w:ilvl="0" w:tplc="708C3F3C">
      <w:numFmt w:val="bullet"/>
      <w:lvlText w:val="-"/>
      <w:lvlJc w:val="left"/>
      <w:pPr>
        <w:ind w:left="720" w:hanging="360"/>
      </w:pPr>
      <w:rPr>
        <w:rFonts w:ascii="Corbel" w:eastAsia="Corbel" w:hAnsi="Corbe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0077E"/>
    <w:multiLevelType w:val="hybridMultilevel"/>
    <w:tmpl w:val="92CE81EE"/>
    <w:lvl w:ilvl="0" w:tplc="10840A90">
      <w:start w:val="13"/>
      <w:numFmt w:val="bullet"/>
      <w:lvlText w:val="-"/>
      <w:lvlJc w:val="left"/>
      <w:pPr>
        <w:ind w:left="1069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7"/>
  </w:num>
  <w:num w:numId="4">
    <w:abstractNumId w:val="17"/>
  </w:num>
  <w:num w:numId="5">
    <w:abstractNumId w:val="25"/>
  </w:num>
  <w:num w:numId="6">
    <w:abstractNumId w:val="1"/>
  </w:num>
  <w:num w:numId="7">
    <w:abstractNumId w:val="28"/>
  </w:num>
  <w:num w:numId="8">
    <w:abstractNumId w:val="10"/>
  </w:num>
  <w:num w:numId="9">
    <w:abstractNumId w:val="18"/>
  </w:num>
  <w:num w:numId="10">
    <w:abstractNumId w:val="2"/>
  </w:num>
  <w:num w:numId="11">
    <w:abstractNumId w:val="29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15"/>
  </w:num>
  <w:num w:numId="17">
    <w:abstractNumId w:val="0"/>
  </w:num>
  <w:num w:numId="18">
    <w:abstractNumId w:val="7"/>
  </w:num>
  <w:num w:numId="19">
    <w:abstractNumId w:val="6"/>
  </w:num>
  <w:num w:numId="20">
    <w:abstractNumId w:val="16"/>
  </w:num>
  <w:num w:numId="21">
    <w:abstractNumId w:val="31"/>
  </w:num>
  <w:num w:numId="22">
    <w:abstractNumId w:val="20"/>
  </w:num>
  <w:num w:numId="23">
    <w:abstractNumId w:val="30"/>
  </w:num>
  <w:num w:numId="24">
    <w:abstractNumId w:val="21"/>
  </w:num>
  <w:num w:numId="25">
    <w:abstractNumId w:val="23"/>
  </w:num>
  <w:num w:numId="26">
    <w:abstractNumId w:val="3"/>
  </w:num>
  <w:num w:numId="27">
    <w:abstractNumId w:val="5"/>
  </w:num>
  <w:num w:numId="28">
    <w:abstractNumId w:val="19"/>
  </w:num>
  <w:num w:numId="29">
    <w:abstractNumId w:val="9"/>
  </w:num>
  <w:num w:numId="30">
    <w:abstractNumId w:val="13"/>
  </w:num>
  <w:num w:numId="31">
    <w:abstractNumId w:val="22"/>
  </w:num>
  <w:num w:numId="3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6286"/>
    <w:rsid w:val="00004B61"/>
    <w:rsid w:val="000073AF"/>
    <w:rsid w:val="00020E38"/>
    <w:rsid w:val="00063646"/>
    <w:rsid w:val="000771A9"/>
    <w:rsid w:val="00077F99"/>
    <w:rsid w:val="000A1F4B"/>
    <w:rsid w:val="000A30DF"/>
    <w:rsid w:val="000A386A"/>
    <w:rsid w:val="000A4609"/>
    <w:rsid w:val="000B46D8"/>
    <w:rsid w:val="000E5228"/>
    <w:rsid w:val="000E5841"/>
    <w:rsid w:val="00102024"/>
    <w:rsid w:val="00103CCA"/>
    <w:rsid w:val="001209EF"/>
    <w:rsid w:val="00144122"/>
    <w:rsid w:val="00146FAC"/>
    <w:rsid w:val="00173FB1"/>
    <w:rsid w:val="00177A29"/>
    <w:rsid w:val="00182A6F"/>
    <w:rsid w:val="0019001C"/>
    <w:rsid w:val="00197334"/>
    <w:rsid w:val="001A2935"/>
    <w:rsid w:val="001D132F"/>
    <w:rsid w:val="001D54F2"/>
    <w:rsid w:val="001F52FC"/>
    <w:rsid w:val="002011BD"/>
    <w:rsid w:val="0020481F"/>
    <w:rsid w:val="0024484B"/>
    <w:rsid w:val="002453BA"/>
    <w:rsid w:val="00245BAA"/>
    <w:rsid w:val="00252DAB"/>
    <w:rsid w:val="00254857"/>
    <w:rsid w:val="00260803"/>
    <w:rsid w:val="00276286"/>
    <w:rsid w:val="002B1F8D"/>
    <w:rsid w:val="002B5524"/>
    <w:rsid w:val="002D7860"/>
    <w:rsid w:val="002F1508"/>
    <w:rsid w:val="00354097"/>
    <w:rsid w:val="003A3923"/>
    <w:rsid w:val="003A3B4A"/>
    <w:rsid w:val="003A7173"/>
    <w:rsid w:val="003B3222"/>
    <w:rsid w:val="003D5FEE"/>
    <w:rsid w:val="003D7A54"/>
    <w:rsid w:val="0042290E"/>
    <w:rsid w:val="00424DED"/>
    <w:rsid w:val="00433D81"/>
    <w:rsid w:val="00482A4F"/>
    <w:rsid w:val="004D610D"/>
    <w:rsid w:val="004E595A"/>
    <w:rsid w:val="005023B5"/>
    <w:rsid w:val="005040A3"/>
    <w:rsid w:val="005076E5"/>
    <w:rsid w:val="00514E18"/>
    <w:rsid w:val="00527398"/>
    <w:rsid w:val="005337E6"/>
    <w:rsid w:val="005810C7"/>
    <w:rsid w:val="005851E8"/>
    <w:rsid w:val="00592E31"/>
    <w:rsid w:val="005A0ECD"/>
    <w:rsid w:val="005B5E95"/>
    <w:rsid w:val="005B6347"/>
    <w:rsid w:val="005C01C3"/>
    <w:rsid w:val="005C286D"/>
    <w:rsid w:val="005D4825"/>
    <w:rsid w:val="00612B1E"/>
    <w:rsid w:val="00632123"/>
    <w:rsid w:val="00642DBF"/>
    <w:rsid w:val="00665AC7"/>
    <w:rsid w:val="006704B8"/>
    <w:rsid w:val="0067628A"/>
    <w:rsid w:val="00684007"/>
    <w:rsid w:val="0068552D"/>
    <w:rsid w:val="00687B48"/>
    <w:rsid w:val="0069321C"/>
    <w:rsid w:val="006C4B6B"/>
    <w:rsid w:val="006C568D"/>
    <w:rsid w:val="006D09A9"/>
    <w:rsid w:val="006F4506"/>
    <w:rsid w:val="00711BE6"/>
    <w:rsid w:val="00722043"/>
    <w:rsid w:val="00722C07"/>
    <w:rsid w:val="00747777"/>
    <w:rsid w:val="00765C05"/>
    <w:rsid w:val="00797813"/>
    <w:rsid w:val="007A1147"/>
    <w:rsid w:val="007B5A37"/>
    <w:rsid w:val="007B61EC"/>
    <w:rsid w:val="007C2661"/>
    <w:rsid w:val="007D677B"/>
    <w:rsid w:val="007D6F93"/>
    <w:rsid w:val="007F796E"/>
    <w:rsid w:val="008104C5"/>
    <w:rsid w:val="00817F33"/>
    <w:rsid w:val="008258FE"/>
    <w:rsid w:val="00825B12"/>
    <w:rsid w:val="008344ED"/>
    <w:rsid w:val="008402D9"/>
    <w:rsid w:val="00862A3C"/>
    <w:rsid w:val="008671E6"/>
    <w:rsid w:val="008F0181"/>
    <w:rsid w:val="009055C9"/>
    <w:rsid w:val="00906AC8"/>
    <w:rsid w:val="0091250F"/>
    <w:rsid w:val="009175F9"/>
    <w:rsid w:val="00934DDE"/>
    <w:rsid w:val="00935F19"/>
    <w:rsid w:val="0094587B"/>
    <w:rsid w:val="00970D9C"/>
    <w:rsid w:val="009761CF"/>
    <w:rsid w:val="0097682E"/>
    <w:rsid w:val="009A0974"/>
    <w:rsid w:val="009B0D92"/>
    <w:rsid w:val="009E5734"/>
    <w:rsid w:val="009E70C6"/>
    <w:rsid w:val="00A02259"/>
    <w:rsid w:val="00A03098"/>
    <w:rsid w:val="00A153EC"/>
    <w:rsid w:val="00A22964"/>
    <w:rsid w:val="00A3732E"/>
    <w:rsid w:val="00A52D9F"/>
    <w:rsid w:val="00A53085"/>
    <w:rsid w:val="00A53C0C"/>
    <w:rsid w:val="00A573F1"/>
    <w:rsid w:val="00A62397"/>
    <w:rsid w:val="00A90311"/>
    <w:rsid w:val="00AA560A"/>
    <w:rsid w:val="00AD3711"/>
    <w:rsid w:val="00AE503D"/>
    <w:rsid w:val="00AE60B6"/>
    <w:rsid w:val="00B04526"/>
    <w:rsid w:val="00B04988"/>
    <w:rsid w:val="00B23F99"/>
    <w:rsid w:val="00B24B75"/>
    <w:rsid w:val="00B37A09"/>
    <w:rsid w:val="00B42961"/>
    <w:rsid w:val="00B9401E"/>
    <w:rsid w:val="00BA29AA"/>
    <w:rsid w:val="00BA3B81"/>
    <w:rsid w:val="00BB47C0"/>
    <w:rsid w:val="00BD0C39"/>
    <w:rsid w:val="00BD109B"/>
    <w:rsid w:val="00BD2E45"/>
    <w:rsid w:val="00BE6192"/>
    <w:rsid w:val="00C018BA"/>
    <w:rsid w:val="00C11C9A"/>
    <w:rsid w:val="00C22A56"/>
    <w:rsid w:val="00C25D10"/>
    <w:rsid w:val="00C264A8"/>
    <w:rsid w:val="00C7505F"/>
    <w:rsid w:val="00C751BB"/>
    <w:rsid w:val="00C8333B"/>
    <w:rsid w:val="00CA2293"/>
    <w:rsid w:val="00CA5A53"/>
    <w:rsid w:val="00CB5F5B"/>
    <w:rsid w:val="00CD6F0F"/>
    <w:rsid w:val="00CD7D62"/>
    <w:rsid w:val="00CF2D69"/>
    <w:rsid w:val="00D0228B"/>
    <w:rsid w:val="00D02E38"/>
    <w:rsid w:val="00D12E0B"/>
    <w:rsid w:val="00D25BC2"/>
    <w:rsid w:val="00D43679"/>
    <w:rsid w:val="00D71ACC"/>
    <w:rsid w:val="00D915DB"/>
    <w:rsid w:val="00DA0DE6"/>
    <w:rsid w:val="00DB7D5B"/>
    <w:rsid w:val="00DD2A72"/>
    <w:rsid w:val="00DE250E"/>
    <w:rsid w:val="00DE6ACA"/>
    <w:rsid w:val="00E00088"/>
    <w:rsid w:val="00E10D8C"/>
    <w:rsid w:val="00E218F4"/>
    <w:rsid w:val="00E33235"/>
    <w:rsid w:val="00E62A89"/>
    <w:rsid w:val="00E63298"/>
    <w:rsid w:val="00E66A7E"/>
    <w:rsid w:val="00E70B41"/>
    <w:rsid w:val="00E71597"/>
    <w:rsid w:val="00E71902"/>
    <w:rsid w:val="00E77F5D"/>
    <w:rsid w:val="00E97E54"/>
    <w:rsid w:val="00EB1492"/>
    <w:rsid w:val="00EC1EC5"/>
    <w:rsid w:val="00EF0CBC"/>
    <w:rsid w:val="00F12F0D"/>
    <w:rsid w:val="00F22DCB"/>
    <w:rsid w:val="00F40357"/>
    <w:rsid w:val="00F63230"/>
    <w:rsid w:val="00F710E4"/>
    <w:rsid w:val="00F86D6C"/>
    <w:rsid w:val="00F9127F"/>
    <w:rsid w:val="00FA102C"/>
    <w:rsid w:val="00FA5EF8"/>
    <w:rsid w:val="00FB561B"/>
    <w:rsid w:val="00FE2507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2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3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4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5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styleId="Lijstalinea">
    <w:name w:val="List Paragraph"/>
    <w:basedOn w:val="Standaard"/>
    <w:uiPriority w:val="34"/>
    <w:qFormat/>
    <w:rsid w:val="00245BAA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9A0974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9A0974"/>
  </w:style>
  <w:style w:type="character" w:customStyle="1" w:styleId="apple-converted-space">
    <w:name w:val="apple-converted-space"/>
    <w:basedOn w:val="Standaardalinea-lettertype"/>
    <w:rsid w:val="00C22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2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3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4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5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styleId="Lijstalinea">
    <w:name w:val="List Paragraph"/>
    <w:basedOn w:val="Standaard"/>
    <w:uiPriority w:val="34"/>
    <w:qFormat/>
    <w:rsid w:val="00245BAA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9A0974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9A0974"/>
  </w:style>
  <w:style w:type="character" w:customStyle="1" w:styleId="apple-converted-space">
    <w:name w:val="apple-converted-space"/>
    <w:basedOn w:val="Standaardalinea-lettertype"/>
    <w:rsid w:val="00C2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D1F3-C26F-4A09-AAF7-4043E5EB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8C29B921</Template>
  <TotalTime>82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Trouerbach, Winifred</dc:creator>
  <cp:lastModifiedBy>Marieke Sterenborg</cp:lastModifiedBy>
  <cp:revision>11</cp:revision>
  <cp:lastPrinted>2018-01-04T07:31:00Z</cp:lastPrinted>
  <dcterms:created xsi:type="dcterms:W3CDTF">2019-02-27T15:39:00Z</dcterms:created>
  <dcterms:modified xsi:type="dcterms:W3CDTF">2019-07-08T12:28:00Z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FCEB78A9359948EDA7DFA49EEEC68B16</vt:lpwstr>
  </property>
</Properties>
</file>